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D1" w:rsidRPr="00DB75D1" w:rsidRDefault="00DB75D1" w:rsidP="00DB75D1">
      <w:pPr>
        <w:widowControl w:val="0"/>
        <w:tabs>
          <w:tab w:val="left" w:pos="4129"/>
          <w:tab w:val="left" w:pos="5608"/>
          <w:tab w:val="left" w:pos="6721"/>
        </w:tabs>
        <w:autoSpaceDE w:val="0"/>
        <w:autoSpaceDN w:val="0"/>
        <w:ind w:left="2303"/>
        <w:rPr>
          <w:sz w:val="20"/>
          <w:szCs w:val="22"/>
          <w:lang w:eastAsia="en-US"/>
        </w:rPr>
      </w:pPr>
      <w:r w:rsidRPr="00DB75D1">
        <w:rPr>
          <w:noProof/>
          <w:position w:val="10"/>
          <w:sz w:val="20"/>
          <w:szCs w:val="22"/>
        </w:rPr>
        <w:drawing>
          <wp:inline distT="0" distB="0" distL="0" distR="0" wp14:anchorId="22639718" wp14:editId="61A832BB">
            <wp:extent cx="769620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5D1">
        <w:rPr>
          <w:position w:val="10"/>
          <w:sz w:val="20"/>
          <w:szCs w:val="22"/>
          <w:lang w:eastAsia="en-US"/>
        </w:rPr>
        <w:tab/>
      </w:r>
      <w:r w:rsidRPr="00DB75D1">
        <w:rPr>
          <w:noProof/>
          <w:position w:val="1"/>
          <w:sz w:val="20"/>
          <w:szCs w:val="22"/>
        </w:rPr>
        <w:drawing>
          <wp:inline distT="0" distB="0" distL="0" distR="0" wp14:anchorId="0CAF26EC" wp14:editId="3674F04B">
            <wp:extent cx="502920" cy="4953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5D1">
        <w:rPr>
          <w:position w:val="1"/>
          <w:sz w:val="20"/>
          <w:szCs w:val="22"/>
          <w:lang w:eastAsia="en-US"/>
        </w:rPr>
        <w:tab/>
      </w:r>
      <w:r w:rsidRPr="00DB75D1">
        <w:rPr>
          <w:noProof/>
          <w:sz w:val="20"/>
          <w:szCs w:val="22"/>
        </w:rPr>
        <w:drawing>
          <wp:inline distT="0" distB="0" distL="0" distR="0" wp14:anchorId="3F334ECE" wp14:editId="2E62FB58">
            <wp:extent cx="487680" cy="5029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5D1">
        <w:rPr>
          <w:sz w:val="20"/>
          <w:szCs w:val="22"/>
          <w:lang w:eastAsia="en-US"/>
        </w:rPr>
        <w:tab/>
        <w:t xml:space="preserve">     </w:t>
      </w:r>
      <w:r w:rsidRPr="00DB75D1">
        <w:rPr>
          <w:noProof/>
          <w:position w:val="1"/>
          <w:sz w:val="20"/>
          <w:szCs w:val="22"/>
        </w:rPr>
        <w:drawing>
          <wp:inline distT="0" distB="0" distL="0" distR="0" wp14:anchorId="265135E3" wp14:editId="148D13EB">
            <wp:extent cx="464820" cy="4648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D1" w:rsidRPr="00DB75D1" w:rsidRDefault="00DB75D1" w:rsidP="00DB75D1">
      <w:pPr>
        <w:widowControl w:val="0"/>
        <w:autoSpaceDE w:val="0"/>
        <w:autoSpaceDN w:val="0"/>
        <w:spacing w:before="157"/>
        <w:ind w:left="934" w:right="952"/>
        <w:jc w:val="center"/>
        <w:rPr>
          <w:lang w:eastAsia="en-US"/>
        </w:rPr>
      </w:pPr>
      <w:r w:rsidRPr="00DB75D1">
        <w:rPr>
          <w:lang w:eastAsia="en-US"/>
        </w:rPr>
        <w:t>MINISTERO</w:t>
      </w:r>
      <w:r w:rsidRPr="00DB75D1">
        <w:rPr>
          <w:spacing w:val="-7"/>
          <w:lang w:eastAsia="en-US"/>
        </w:rPr>
        <w:t xml:space="preserve"> </w:t>
      </w:r>
      <w:r w:rsidRPr="00DB75D1">
        <w:rPr>
          <w:lang w:eastAsia="en-US"/>
        </w:rPr>
        <w:t>DELL’ISTRUZIONE</w:t>
      </w:r>
    </w:p>
    <w:p w:rsidR="00DB75D1" w:rsidRPr="00DB75D1" w:rsidRDefault="00DB75D1" w:rsidP="00DB75D1">
      <w:pPr>
        <w:widowControl w:val="0"/>
        <w:autoSpaceDE w:val="0"/>
        <w:autoSpaceDN w:val="0"/>
        <w:spacing w:before="6" w:line="321" w:lineRule="exact"/>
        <w:ind w:left="934" w:right="952"/>
        <w:jc w:val="center"/>
        <w:rPr>
          <w:b/>
          <w:sz w:val="28"/>
          <w:szCs w:val="22"/>
          <w:lang w:eastAsia="en-US"/>
        </w:rPr>
      </w:pPr>
      <w:r w:rsidRPr="00DB75D1">
        <w:rPr>
          <w:b/>
          <w:spacing w:val="-1"/>
          <w:sz w:val="28"/>
          <w:szCs w:val="22"/>
          <w:lang w:eastAsia="en-US"/>
        </w:rPr>
        <w:t>ISTITUTO COMPRENSIVO</w:t>
      </w:r>
      <w:r w:rsidRPr="00DB75D1">
        <w:rPr>
          <w:b/>
          <w:spacing w:val="-16"/>
          <w:sz w:val="28"/>
          <w:szCs w:val="22"/>
          <w:lang w:eastAsia="en-US"/>
        </w:rPr>
        <w:t xml:space="preserve"> </w:t>
      </w:r>
      <w:r w:rsidRPr="00DB75D1">
        <w:rPr>
          <w:b/>
          <w:sz w:val="28"/>
          <w:szCs w:val="22"/>
          <w:lang w:eastAsia="en-US"/>
        </w:rPr>
        <w:t>ALÌ</w:t>
      </w:r>
      <w:r w:rsidRPr="00DB75D1">
        <w:rPr>
          <w:b/>
          <w:spacing w:val="-8"/>
          <w:sz w:val="28"/>
          <w:szCs w:val="22"/>
          <w:lang w:eastAsia="en-US"/>
        </w:rPr>
        <w:t xml:space="preserve"> </w:t>
      </w:r>
      <w:r w:rsidRPr="00DB75D1">
        <w:rPr>
          <w:b/>
          <w:sz w:val="28"/>
          <w:szCs w:val="22"/>
          <w:lang w:eastAsia="en-US"/>
        </w:rPr>
        <w:t>TERME</w:t>
      </w:r>
    </w:p>
    <w:p w:rsidR="00DB75D1" w:rsidRPr="00DB75D1" w:rsidRDefault="00DB75D1" w:rsidP="00DB75D1">
      <w:pPr>
        <w:widowControl w:val="0"/>
        <w:autoSpaceDE w:val="0"/>
        <w:autoSpaceDN w:val="0"/>
        <w:spacing w:line="268" w:lineRule="exact"/>
        <w:ind w:left="935" w:right="952"/>
        <w:jc w:val="center"/>
        <w:rPr>
          <w:rFonts w:ascii="Calibri Light"/>
          <w:sz w:val="22"/>
          <w:szCs w:val="22"/>
          <w:lang w:eastAsia="en-US"/>
        </w:rPr>
      </w:pPr>
      <w:r w:rsidRPr="00DB75D1">
        <w:rPr>
          <w:rFonts w:ascii="Calibri Light"/>
          <w:sz w:val="22"/>
          <w:szCs w:val="22"/>
          <w:lang w:eastAsia="en-US"/>
        </w:rPr>
        <w:t>SCUOLA</w:t>
      </w:r>
      <w:r w:rsidRPr="00DB75D1">
        <w:rPr>
          <w:rFonts w:ascii="Calibri Light"/>
          <w:spacing w:val="45"/>
          <w:sz w:val="22"/>
          <w:szCs w:val="22"/>
          <w:lang w:eastAsia="en-US"/>
        </w:rPr>
        <w:t xml:space="preserve"> </w:t>
      </w:r>
      <w:r w:rsidRPr="00DB75D1">
        <w:rPr>
          <w:rFonts w:ascii="Calibri Light"/>
          <w:sz w:val="22"/>
          <w:szCs w:val="22"/>
          <w:lang w:eastAsia="en-US"/>
        </w:rPr>
        <w:t>AD</w:t>
      </w:r>
      <w:r w:rsidRPr="00DB75D1">
        <w:rPr>
          <w:rFonts w:ascii="Calibri Light"/>
          <w:spacing w:val="47"/>
          <w:sz w:val="22"/>
          <w:szCs w:val="22"/>
          <w:lang w:eastAsia="en-US"/>
        </w:rPr>
        <w:t xml:space="preserve"> </w:t>
      </w:r>
      <w:r w:rsidRPr="00DB75D1">
        <w:rPr>
          <w:rFonts w:ascii="Calibri Light"/>
          <w:sz w:val="22"/>
          <w:szCs w:val="22"/>
          <w:lang w:eastAsia="en-US"/>
        </w:rPr>
        <w:t>INDIRIZZO</w:t>
      </w:r>
      <w:r w:rsidRPr="00DB75D1">
        <w:rPr>
          <w:rFonts w:ascii="Calibri Light"/>
          <w:spacing w:val="-3"/>
          <w:sz w:val="22"/>
          <w:szCs w:val="22"/>
          <w:lang w:eastAsia="en-US"/>
        </w:rPr>
        <w:t xml:space="preserve"> </w:t>
      </w:r>
      <w:r w:rsidRPr="00DB75D1">
        <w:rPr>
          <w:rFonts w:ascii="Calibri Light"/>
          <w:sz w:val="22"/>
          <w:szCs w:val="22"/>
          <w:lang w:eastAsia="en-US"/>
        </w:rPr>
        <w:t>MUSICALE</w:t>
      </w:r>
    </w:p>
    <w:p w:rsidR="00DB75D1" w:rsidRPr="00DB75D1" w:rsidRDefault="00DB75D1" w:rsidP="00DB75D1">
      <w:pPr>
        <w:widowControl w:val="0"/>
        <w:autoSpaceDE w:val="0"/>
        <w:autoSpaceDN w:val="0"/>
        <w:ind w:left="935" w:right="952"/>
        <w:jc w:val="center"/>
        <w:rPr>
          <w:rFonts w:ascii="Calibri Light" w:hAnsi="Calibri Light"/>
          <w:sz w:val="22"/>
          <w:szCs w:val="22"/>
          <w:lang w:eastAsia="en-US"/>
        </w:rPr>
      </w:pPr>
      <w:r w:rsidRPr="00DB75D1">
        <w:rPr>
          <w:rFonts w:ascii="Calibri Light" w:hAnsi="Calibri Light"/>
          <w:sz w:val="22"/>
          <w:szCs w:val="22"/>
          <w:lang w:eastAsia="en-US"/>
        </w:rPr>
        <w:t xml:space="preserve">Via M. </w:t>
      </w:r>
      <w:proofErr w:type="spellStart"/>
      <w:r w:rsidRPr="00DB75D1">
        <w:rPr>
          <w:rFonts w:ascii="Calibri Light" w:hAnsi="Calibri Light"/>
          <w:sz w:val="22"/>
          <w:szCs w:val="22"/>
          <w:lang w:eastAsia="en-US"/>
        </w:rPr>
        <w:t>T.Federico</w:t>
      </w:r>
      <w:proofErr w:type="spellEnd"/>
      <w:r w:rsidRPr="00DB75D1">
        <w:rPr>
          <w:rFonts w:ascii="Calibri Light" w:hAnsi="Calibri Light"/>
          <w:sz w:val="22"/>
          <w:szCs w:val="22"/>
          <w:lang w:eastAsia="en-US"/>
        </w:rPr>
        <w:t xml:space="preserve">, 98021 </w:t>
      </w:r>
      <w:proofErr w:type="spellStart"/>
      <w:r w:rsidRPr="00DB75D1">
        <w:rPr>
          <w:rFonts w:ascii="Calibri Light" w:hAnsi="Calibri Light"/>
          <w:sz w:val="22"/>
          <w:szCs w:val="22"/>
          <w:lang w:eastAsia="en-US"/>
        </w:rPr>
        <w:t>Ali’</w:t>
      </w:r>
      <w:proofErr w:type="spellEnd"/>
      <w:r w:rsidRPr="00DB75D1">
        <w:rPr>
          <w:rFonts w:ascii="Calibri Light" w:hAnsi="Calibri Light"/>
          <w:sz w:val="22"/>
          <w:szCs w:val="22"/>
          <w:lang w:eastAsia="en-US"/>
        </w:rPr>
        <w:t xml:space="preserve"> Terme (ME) tel./fax 0942 573219- C.F. 97105820837</w:t>
      </w:r>
      <w:r w:rsidRPr="00DB75D1">
        <w:rPr>
          <w:rFonts w:ascii="Calibri Light" w:hAnsi="Calibri Light"/>
          <w:spacing w:val="1"/>
          <w:sz w:val="22"/>
          <w:szCs w:val="22"/>
          <w:lang w:eastAsia="en-US"/>
        </w:rPr>
        <w:t xml:space="preserve"> </w:t>
      </w:r>
      <w:hyperlink r:id="rId12">
        <w:r w:rsidRPr="00DB75D1">
          <w:rPr>
            <w:rFonts w:ascii="Calibri Light" w:hAnsi="Calibri Light"/>
            <w:color w:val="0000FF"/>
            <w:sz w:val="22"/>
            <w:szCs w:val="22"/>
            <w:u w:val="single" w:color="0000FF"/>
            <w:lang w:eastAsia="en-US"/>
          </w:rPr>
          <w:t>meic83700p@pec.istruzione.it</w:t>
        </w:r>
        <w:r w:rsidRPr="00DB75D1">
          <w:rPr>
            <w:rFonts w:ascii="Calibri Light" w:hAnsi="Calibri Light"/>
            <w:color w:val="0000FF"/>
            <w:spacing w:val="1"/>
            <w:sz w:val="22"/>
            <w:szCs w:val="22"/>
            <w:lang w:eastAsia="en-US"/>
          </w:rPr>
          <w:t xml:space="preserve"> </w:t>
        </w:r>
      </w:hyperlink>
      <w:r w:rsidRPr="00DB75D1">
        <w:rPr>
          <w:rFonts w:ascii="Calibri Light" w:hAnsi="Calibri Light"/>
          <w:sz w:val="22"/>
          <w:szCs w:val="22"/>
          <w:lang w:eastAsia="en-US"/>
        </w:rPr>
        <w:t>-</w:t>
      </w:r>
      <w:r w:rsidRPr="00DB75D1">
        <w:rPr>
          <w:rFonts w:ascii="Calibri Light" w:hAnsi="Calibri Light"/>
          <w:spacing w:val="-8"/>
          <w:sz w:val="22"/>
          <w:szCs w:val="22"/>
          <w:lang w:eastAsia="en-US"/>
        </w:rPr>
        <w:t xml:space="preserve"> </w:t>
      </w:r>
      <w:hyperlink r:id="rId13">
        <w:r w:rsidRPr="00DB75D1">
          <w:rPr>
            <w:rFonts w:ascii="Calibri Light" w:hAnsi="Calibri Light"/>
            <w:color w:val="0000FF"/>
            <w:sz w:val="22"/>
            <w:szCs w:val="22"/>
            <w:u w:val="single" w:color="0000FF"/>
            <w:lang w:eastAsia="en-US"/>
          </w:rPr>
          <w:t>meic83700p@istruzione.it</w:t>
        </w:r>
        <w:r w:rsidRPr="00DB75D1">
          <w:rPr>
            <w:rFonts w:ascii="Calibri Light" w:hAnsi="Calibri Light"/>
            <w:color w:val="0000FF"/>
            <w:spacing w:val="2"/>
            <w:sz w:val="22"/>
            <w:szCs w:val="22"/>
            <w:lang w:eastAsia="en-US"/>
          </w:rPr>
          <w:t xml:space="preserve"> </w:t>
        </w:r>
      </w:hyperlink>
      <w:r w:rsidRPr="00DB75D1">
        <w:rPr>
          <w:rFonts w:ascii="Calibri Light" w:hAnsi="Calibri Light"/>
          <w:color w:val="0000FF"/>
          <w:sz w:val="22"/>
          <w:szCs w:val="22"/>
          <w:lang w:eastAsia="en-US"/>
        </w:rPr>
        <w:t>-</w:t>
      </w:r>
      <w:r w:rsidRPr="00DB75D1">
        <w:rPr>
          <w:rFonts w:ascii="Calibri Light" w:hAnsi="Calibri Light"/>
          <w:color w:val="0000FF"/>
          <w:spacing w:val="-8"/>
          <w:sz w:val="22"/>
          <w:szCs w:val="22"/>
          <w:lang w:eastAsia="en-US"/>
        </w:rPr>
        <w:t xml:space="preserve"> </w:t>
      </w:r>
      <w:hyperlink r:id="rId14">
        <w:r w:rsidRPr="00DB75D1">
          <w:rPr>
            <w:rFonts w:ascii="Calibri Light" w:hAnsi="Calibri Light"/>
            <w:color w:val="0000FF"/>
            <w:sz w:val="22"/>
            <w:szCs w:val="22"/>
            <w:u w:val="single" w:color="0000FF"/>
            <w:lang w:eastAsia="en-US"/>
          </w:rPr>
          <w:t>www.icaliterme.edu.it</w:t>
        </w:r>
      </w:hyperlink>
    </w:p>
    <w:p w:rsidR="00B35E1E" w:rsidRDefault="00B35E1E" w:rsidP="005938BB">
      <w:pPr>
        <w:widowControl w:val="0"/>
        <w:jc w:val="center"/>
        <w:rPr>
          <w:rFonts w:ascii="Garamond" w:hAnsi="Garamond" w:cs="Comic Sans MS"/>
          <w:b/>
          <w:sz w:val="23"/>
          <w:szCs w:val="23"/>
        </w:rPr>
      </w:pPr>
    </w:p>
    <w:p w:rsidR="00B35E1E" w:rsidRDefault="00B35E1E" w:rsidP="005938BB">
      <w:pPr>
        <w:widowControl w:val="0"/>
        <w:jc w:val="center"/>
        <w:rPr>
          <w:rFonts w:ascii="Garamond" w:hAnsi="Garamond" w:cs="Comic Sans MS"/>
          <w:b/>
          <w:sz w:val="23"/>
          <w:szCs w:val="23"/>
        </w:rPr>
      </w:pPr>
    </w:p>
    <w:p w:rsidR="005938BB" w:rsidRPr="005938BB" w:rsidRDefault="005938BB" w:rsidP="005938BB">
      <w:pPr>
        <w:widowControl w:val="0"/>
        <w:jc w:val="center"/>
        <w:rPr>
          <w:rFonts w:ascii="Garamond" w:hAnsi="Garamond"/>
        </w:rPr>
      </w:pPr>
      <w:r w:rsidRPr="005938BB">
        <w:rPr>
          <w:rFonts w:ascii="Garamond" w:hAnsi="Garamond" w:cs="Comic Sans MS"/>
          <w:b/>
          <w:sz w:val="23"/>
          <w:szCs w:val="23"/>
        </w:rPr>
        <w:t>A.S. 20___ /20____</w:t>
      </w:r>
    </w:p>
    <w:p w:rsidR="005938BB" w:rsidRPr="005938BB" w:rsidRDefault="005938BB" w:rsidP="005938BB">
      <w:pPr>
        <w:widowControl w:val="0"/>
        <w:rPr>
          <w:rFonts w:ascii="Garamond" w:hAnsi="Garamond" w:cs="Comic Sans MS"/>
          <w:b/>
          <w:sz w:val="23"/>
          <w:szCs w:val="23"/>
        </w:rPr>
      </w:pPr>
    </w:p>
    <w:p w:rsidR="005938BB" w:rsidRPr="005938BB" w:rsidRDefault="005938BB" w:rsidP="005938BB">
      <w:pPr>
        <w:widowControl w:val="0"/>
        <w:snapToGrid w:val="0"/>
        <w:jc w:val="center"/>
        <w:rPr>
          <w:rFonts w:ascii="Garamond" w:hAnsi="Garamond"/>
        </w:rPr>
      </w:pPr>
      <w:r w:rsidRPr="005938BB">
        <w:rPr>
          <w:rFonts w:ascii="Garamond" w:hAnsi="Garamond" w:cs="Bookman Old Style"/>
          <w:bCs/>
          <w:sz w:val="36"/>
          <w:szCs w:val="36"/>
        </w:rPr>
        <w:t>RELAZIONE COORDINATA FINALE</w:t>
      </w:r>
    </w:p>
    <w:p w:rsidR="005938BB" w:rsidRPr="005938BB" w:rsidRDefault="005938BB" w:rsidP="005938BB">
      <w:pPr>
        <w:widowControl w:val="0"/>
        <w:snapToGrid w:val="0"/>
        <w:jc w:val="center"/>
        <w:rPr>
          <w:rFonts w:ascii="Garamond" w:hAnsi="Garamond"/>
        </w:rPr>
      </w:pPr>
      <w:r w:rsidRPr="005938BB">
        <w:rPr>
          <w:rFonts w:ascii="Garamond" w:eastAsia="Bookman Old Style" w:hAnsi="Garamond" w:cs="Bookman Old Style"/>
          <w:bCs/>
          <w:sz w:val="36"/>
          <w:szCs w:val="36"/>
        </w:rPr>
        <w:t xml:space="preserve"> </w:t>
      </w:r>
      <w:r w:rsidRPr="005938BB">
        <w:rPr>
          <w:rFonts w:ascii="Garamond" w:hAnsi="Garamond" w:cs="Bookman Old Style"/>
          <w:bCs/>
          <w:sz w:val="36"/>
          <w:szCs w:val="36"/>
        </w:rPr>
        <w:t xml:space="preserve">CONSIGLIO DI CLASSE </w:t>
      </w:r>
    </w:p>
    <w:p w:rsidR="005938BB" w:rsidRPr="001245EB" w:rsidRDefault="005938BB" w:rsidP="005938BB">
      <w:pPr>
        <w:widowControl w:val="0"/>
        <w:jc w:val="center"/>
        <w:rPr>
          <w:rFonts w:ascii="Garamond" w:hAnsi="Garamond" w:cs="Bookman Old Style"/>
          <w:bCs/>
          <w:sz w:val="32"/>
          <w:szCs w:val="32"/>
        </w:rPr>
      </w:pPr>
      <w:proofErr w:type="gramStart"/>
      <w:r w:rsidRPr="001245EB">
        <w:rPr>
          <w:rFonts w:ascii="Garamond" w:hAnsi="Garamond" w:cs="Bookman Old Style"/>
          <w:bCs/>
          <w:sz w:val="32"/>
          <w:szCs w:val="32"/>
        </w:rPr>
        <w:t>CLASSE  _</w:t>
      </w:r>
      <w:proofErr w:type="gramEnd"/>
      <w:r w:rsidRPr="001245EB">
        <w:rPr>
          <w:rFonts w:ascii="Garamond" w:hAnsi="Garamond" w:cs="Bookman Old Style"/>
          <w:bCs/>
          <w:sz w:val="32"/>
          <w:szCs w:val="32"/>
        </w:rPr>
        <w:t xml:space="preserve">___  SEZ. ____ </w:t>
      </w:r>
    </w:p>
    <w:p w:rsidR="005938BB" w:rsidRPr="005938BB" w:rsidRDefault="005938BB" w:rsidP="005938BB">
      <w:pPr>
        <w:widowControl w:val="0"/>
        <w:jc w:val="center"/>
        <w:rPr>
          <w:rFonts w:ascii="Garamond" w:hAnsi="Garamond"/>
        </w:rPr>
      </w:pPr>
    </w:p>
    <w:p w:rsidR="005938BB" w:rsidRDefault="005938BB" w:rsidP="005938BB">
      <w:pPr>
        <w:pStyle w:val="Elenco"/>
        <w:suppressAutoHyphens w:val="0"/>
        <w:spacing w:before="240"/>
        <w:ind w:left="0" w:firstLine="0"/>
        <w:jc w:val="center"/>
        <w:rPr>
          <w:rFonts w:ascii="Garamond" w:hAnsi="Garamond" w:cs="Comic Sans MS"/>
          <w:b/>
          <w:sz w:val="24"/>
          <w:szCs w:val="24"/>
        </w:rPr>
      </w:pPr>
      <w:r w:rsidRPr="008851BF">
        <w:rPr>
          <w:rFonts w:ascii="Garamond" w:hAnsi="Garamond" w:cs="Comic Sans MS"/>
          <w:b/>
          <w:sz w:val="24"/>
          <w:szCs w:val="24"/>
        </w:rPr>
        <w:t>COMPOSIZIONE DELLA CLASSE</w:t>
      </w:r>
    </w:p>
    <w:tbl>
      <w:tblPr>
        <w:tblW w:w="98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041"/>
        <w:gridCol w:w="3389"/>
      </w:tblGrid>
      <w:tr w:rsidR="005938BB" w:rsidRPr="008851BF" w:rsidTr="005938BB">
        <w:trPr>
          <w:trHeight w:hRule="exact" w:val="447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8BB" w:rsidRPr="008851BF" w:rsidRDefault="005938BB" w:rsidP="005938BB">
            <w:pPr>
              <w:widowControl w:val="0"/>
              <w:snapToGrid w:val="0"/>
              <w:spacing w:before="20"/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</w:rPr>
              <w:t xml:space="preserve">Numero totale alunni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8BB" w:rsidRPr="008851BF" w:rsidRDefault="005938BB" w:rsidP="005938BB">
            <w:pPr>
              <w:widowControl w:val="0"/>
              <w:snapToGrid w:val="0"/>
              <w:spacing w:before="20"/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</w:rPr>
              <w:t xml:space="preserve">Maschi n°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8BB" w:rsidRPr="008851BF" w:rsidRDefault="005938BB" w:rsidP="005938BB">
            <w:pPr>
              <w:widowControl w:val="0"/>
              <w:snapToGrid w:val="0"/>
              <w:spacing w:before="20"/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</w:rPr>
              <w:t xml:space="preserve">Femmine n° </w:t>
            </w:r>
          </w:p>
        </w:tc>
      </w:tr>
      <w:tr w:rsidR="005938BB" w:rsidRPr="008851BF" w:rsidTr="005938BB">
        <w:trPr>
          <w:trHeight w:hRule="exact" w:val="447"/>
        </w:trPr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8BB" w:rsidRPr="008851BF" w:rsidRDefault="005938BB" w:rsidP="005938BB">
            <w:pPr>
              <w:widowControl w:val="0"/>
              <w:snapToGrid w:val="0"/>
              <w:spacing w:before="20"/>
              <w:jc w:val="center"/>
              <w:rPr>
                <w:rFonts w:ascii="Garamond" w:hAnsi="Garamond" w:cs="Calibri"/>
              </w:rPr>
            </w:pPr>
            <w:r w:rsidRPr="008851BF">
              <w:rPr>
                <w:rFonts w:ascii="Garamond" w:hAnsi="Garamond" w:cs="Calibri"/>
              </w:rPr>
              <w:t>di cui</w:t>
            </w:r>
          </w:p>
        </w:tc>
      </w:tr>
      <w:tr w:rsidR="005938BB" w:rsidRPr="008851BF" w:rsidTr="00637979">
        <w:trPr>
          <w:trHeight w:hRule="exact" w:val="2493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BB" w:rsidRPr="008851BF" w:rsidRDefault="005938BB" w:rsidP="00637979">
            <w:pPr>
              <w:widowControl w:val="0"/>
              <w:snapToGrid w:val="0"/>
              <w:spacing w:before="20"/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</w:rPr>
              <w:t xml:space="preserve">Ripetenti: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BB" w:rsidRDefault="005938BB" w:rsidP="00637979">
            <w:pPr>
              <w:widowControl w:val="0"/>
              <w:snapToGrid w:val="0"/>
              <w:spacing w:before="20"/>
              <w:rPr>
                <w:rFonts w:ascii="Garamond" w:hAnsi="Garamond" w:cs="Calibri"/>
              </w:rPr>
            </w:pPr>
            <w:r w:rsidRPr="008851BF">
              <w:rPr>
                <w:rFonts w:ascii="Garamond" w:hAnsi="Garamond" w:cs="Calibri"/>
              </w:rPr>
              <w:t xml:space="preserve">con </w:t>
            </w:r>
            <w:proofErr w:type="spellStart"/>
            <w:r w:rsidRPr="008851BF">
              <w:rPr>
                <w:rFonts w:ascii="Garamond" w:hAnsi="Garamond" w:cs="Calibri"/>
              </w:rPr>
              <w:t>PdP</w:t>
            </w:r>
            <w:proofErr w:type="spellEnd"/>
            <w:r w:rsidR="00637979">
              <w:rPr>
                <w:rFonts w:ascii="Garamond" w:hAnsi="Garamond" w:cs="Calibri"/>
              </w:rPr>
              <w:t xml:space="preserve"> (tot.)</w:t>
            </w:r>
            <w:r w:rsidRPr="008851BF">
              <w:rPr>
                <w:rFonts w:ascii="Garamond" w:hAnsi="Garamond" w:cs="Calibri"/>
              </w:rPr>
              <w:t xml:space="preserve"> </w:t>
            </w:r>
            <w:r w:rsidR="00637979">
              <w:rPr>
                <w:rFonts w:ascii="Garamond" w:hAnsi="Garamond" w:cs="Calibri"/>
              </w:rPr>
              <w:t>____ di cui</w:t>
            </w:r>
          </w:p>
          <w:p w:rsidR="00637979" w:rsidRDefault="00637979" w:rsidP="00637979">
            <w:pPr>
              <w:widowControl w:val="0"/>
              <w:numPr>
                <w:ilvl w:val="0"/>
                <w:numId w:val="16"/>
              </w:numPr>
              <w:snapToGrid w:val="0"/>
              <w:spacing w:before="20"/>
              <w:ind w:left="228" w:hanging="228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_____ con certificazione ASL o strutture riconosciute</w:t>
            </w:r>
          </w:p>
          <w:p w:rsidR="00637979" w:rsidRPr="00637979" w:rsidRDefault="00637979" w:rsidP="00637979">
            <w:pPr>
              <w:widowControl w:val="0"/>
              <w:numPr>
                <w:ilvl w:val="0"/>
                <w:numId w:val="16"/>
              </w:numPr>
              <w:snapToGrid w:val="0"/>
              <w:spacing w:before="20"/>
              <w:ind w:left="228" w:hanging="228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_____ con certificazione clinica non ASL o di altre strutture non cliniche riconosciute</w:t>
            </w:r>
          </w:p>
          <w:p w:rsidR="00637979" w:rsidRPr="008851BF" w:rsidRDefault="00637979" w:rsidP="00637979">
            <w:pPr>
              <w:widowControl w:val="0"/>
              <w:numPr>
                <w:ilvl w:val="0"/>
                <w:numId w:val="16"/>
              </w:numPr>
              <w:snapToGrid w:val="0"/>
              <w:spacing w:before="20"/>
              <w:ind w:left="228" w:hanging="228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senza certificazione clinica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BB" w:rsidRPr="008851BF" w:rsidRDefault="005938BB" w:rsidP="00637979">
            <w:pPr>
              <w:widowControl w:val="0"/>
              <w:snapToGrid w:val="0"/>
              <w:spacing w:before="20"/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</w:rPr>
              <w:t xml:space="preserve">con Pei : </w:t>
            </w:r>
          </w:p>
        </w:tc>
      </w:tr>
    </w:tbl>
    <w:p w:rsidR="005938BB" w:rsidRPr="008851BF" w:rsidRDefault="005938BB" w:rsidP="005938BB">
      <w:pPr>
        <w:widowControl w:val="0"/>
        <w:rPr>
          <w:rFonts w:ascii="Garamond" w:hAnsi="Garamond" w:cs="Arial"/>
        </w:rPr>
      </w:pPr>
    </w:p>
    <w:p w:rsidR="008851BF" w:rsidRPr="008851BF" w:rsidRDefault="008851BF" w:rsidP="008851BF">
      <w:pPr>
        <w:suppressAutoHyphens/>
        <w:jc w:val="center"/>
        <w:rPr>
          <w:rFonts w:ascii="Garamond" w:hAnsi="Garamond"/>
        </w:rPr>
      </w:pPr>
      <w:r w:rsidRPr="008851BF">
        <w:rPr>
          <w:rFonts w:ascii="Garamond" w:hAnsi="Garamond" w:cs="Comic Sans MS"/>
          <w:b/>
        </w:rPr>
        <w:t>FASCE DI LIVELLO IN USCITA</w:t>
      </w:r>
    </w:p>
    <w:p w:rsidR="008851BF" w:rsidRPr="008851BF" w:rsidRDefault="008851BF" w:rsidP="008851BF">
      <w:pPr>
        <w:jc w:val="both"/>
        <w:rPr>
          <w:rFonts w:ascii="Garamond" w:hAnsi="Garamond"/>
        </w:rPr>
      </w:pPr>
      <w:r w:rsidRPr="008851BF">
        <w:rPr>
          <w:rFonts w:ascii="Garamond" w:hAnsi="Garamond" w:cs="Calibri"/>
        </w:rPr>
        <w:t>A termine dell’anno scolastico sulla base degli esiti scolastici raggiunti dagli alunni, si possono individuare le seguenti fasce di livello: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682"/>
        <w:gridCol w:w="3130"/>
      </w:tblGrid>
      <w:tr w:rsidR="008851BF" w:rsidRPr="008851BF" w:rsidTr="008851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jc w:val="center"/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</w:rPr>
              <w:t>FASCE DI LIVELLO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1BF" w:rsidRPr="008851BF" w:rsidRDefault="008851BF" w:rsidP="001A3D9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 xml:space="preserve">N. </w:t>
            </w:r>
            <w:r w:rsidRPr="008851BF">
              <w:rPr>
                <w:rFonts w:ascii="Garamond" w:hAnsi="Garamond" w:cs="Calibri"/>
              </w:rPr>
              <w:t>ALUNNI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PERCENTUALE</w:t>
            </w:r>
          </w:p>
        </w:tc>
      </w:tr>
      <w:tr w:rsidR="008851BF" w:rsidRPr="008851BF" w:rsidTr="008851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BF" w:rsidRPr="008851BF" w:rsidRDefault="008851BF" w:rsidP="008851BF">
            <w:pPr>
              <w:jc w:val="both"/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  <w:b/>
              </w:rPr>
              <w:t xml:space="preserve">Avanzata (voto </w:t>
            </w:r>
            <w:r>
              <w:rPr>
                <w:rFonts w:ascii="Garamond" w:hAnsi="Garamond" w:cs="Calibri"/>
                <w:b/>
              </w:rPr>
              <w:t xml:space="preserve">medio </w:t>
            </w:r>
            <w:r w:rsidRPr="008851BF">
              <w:rPr>
                <w:rFonts w:ascii="Garamond" w:hAnsi="Garamond" w:cs="Calibri"/>
                <w:b/>
              </w:rPr>
              <w:t xml:space="preserve">10-9) </w:t>
            </w:r>
            <w:r w:rsidRPr="008851BF">
              <w:rPr>
                <w:rFonts w:ascii="Garamond" w:eastAsia="Calibri" w:hAnsi="Garamond" w:cs="Calibri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1BF" w:rsidRPr="008851BF" w:rsidRDefault="008851BF" w:rsidP="001A3D94">
            <w:pPr>
              <w:pStyle w:val="Contenutotabella"/>
              <w:jc w:val="both"/>
              <w:rPr>
                <w:rFonts w:ascii="Garamond" w:hAnsi="Garamond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pStyle w:val="Contenutotabella"/>
              <w:jc w:val="both"/>
              <w:rPr>
                <w:rFonts w:ascii="Garamond" w:hAnsi="Garamond"/>
              </w:rPr>
            </w:pPr>
          </w:p>
        </w:tc>
      </w:tr>
      <w:tr w:rsidR="008851BF" w:rsidRPr="008851BF" w:rsidTr="008851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  <w:b/>
              </w:rPr>
              <w:t xml:space="preserve">Intermedia (voto </w:t>
            </w:r>
            <w:r>
              <w:rPr>
                <w:rFonts w:ascii="Garamond" w:hAnsi="Garamond" w:cs="Calibri"/>
                <w:b/>
              </w:rPr>
              <w:t xml:space="preserve">medio </w:t>
            </w:r>
            <w:r w:rsidRPr="008851BF">
              <w:rPr>
                <w:rFonts w:ascii="Garamond" w:hAnsi="Garamond" w:cs="Calibri"/>
                <w:b/>
              </w:rPr>
              <w:t xml:space="preserve">8-7)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1BF" w:rsidRPr="008851BF" w:rsidRDefault="008851BF" w:rsidP="001A3D9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jc w:val="both"/>
              <w:rPr>
                <w:rFonts w:ascii="Garamond" w:hAnsi="Garamond"/>
              </w:rPr>
            </w:pPr>
          </w:p>
        </w:tc>
      </w:tr>
      <w:tr w:rsidR="008851BF" w:rsidRPr="008851BF" w:rsidTr="008851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  <w:b/>
              </w:rPr>
              <w:t xml:space="preserve">Base  (voto </w:t>
            </w:r>
            <w:r>
              <w:rPr>
                <w:rFonts w:ascii="Garamond" w:hAnsi="Garamond" w:cs="Calibri"/>
                <w:b/>
              </w:rPr>
              <w:t xml:space="preserve">medio </w:t>
            </w:r>
            <w:r w:rsidRPr="008851BF">
              <w:rPr>
                <w:rFonts w:ascii="Garamond" w:hAnsi="Garamond" w:cs="Calibri"/>
                <w:b/>
              </w:rPr>
              <w:t>6)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1BF" w:rsidRPr="008851BF" w:rsidRDefault="008851BF" w:rsidP="001A3D94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851BF" w:rsidRPr="008851BF" w:rsidTr="008851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1BF" w:rsidRPr="008851BF" w:rsidRDefault="008851BF" w:rsidP="008851BF">
            <w:pPr>
              <w:rPr>
                <w:rFonts w:ascii="Garamond" w:hAnsi="Garamond"/>
              </w:rPr>
            </w:pPr>
            <w:r w:rsidRPr="008851BF">
              <w:rPr>
                <w:rFonts w:ascii="Garamond" w:hAnsi="Garamond" w:cs="Calibri"/>
                <w:b/>
              </w:rPr>
              <w:t xml:space="preserve">Iniziale (voto </w:t>
            </w:r>
            <w:r>
              <w:rPr>
                <w:rFonts w:ascii="Garamond" w:hAnsi="Garamond" w:cs="Calibri"/>
                <w:b/>
              </w:rPr>
              <w:t>medio inferiore a</w:t>
            </w:r>
            <w:r w:rsidRPr="008851BF">
              <w:rPr>
                <w:rFonts w:ascii="Garamond" w:hAnsi="Garamond" w:cs="Calibri"/>
                <w:b/>
              </w:rPr>
              <w:t xml:space="preserve"> 6)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1BF" w:rsidRPr="008851BF" w:rsidRDefault="008851BF" w:rsidP="001A3D94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1BF" w:rsidRPr="008851BF" w:rsidRDefault="008851BF" w:rsidP="001A3D94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8851BF" w:rsidRPr="008851BF" w:rsidRDefault="008851BF" w:rsidP="008851BF">
      <w:pPr>
        <w:jc w:val="both"/>
        <w:rPr>
          <w:rFonts w:ascii="Garamond" w:hAnsi="Garamond" w:cs="Calibri"/>
        </w:rPr>
      </w:pPr>
    </w:p>
    <w:p w:rsidR="008851BF" w:rsidRDefault="008851BF" w:rsidP="008851BF">
      <w:pPr>
        <w:pStyle w:val="Elenco"/>
        <w:suppressAutoHyphens w:val="0"/>
        <w:ind w:left="0" w:firstLine="0"/>
        <w:jc w:val="center"/>
        <w:rPr>
          <w:rFonts w:ascii="Garamond" w:hAnsi="Garamond" w:cs="Comic Sans MS"/>
          <w:b/>
          <w:sz w:val="24"/>
          <w:szCs w:val="24"/>
        </w:rPr>
      </w:pPr>
      <w:r w:rsidRPr="008851BF">
        <w:rPr>
          <w:rFonts w:ascii="Garamond" w:hAnsi="Garamond" w:cs="Comic Sans MS"/>
          <w:b/>
          <w:sz w:val="24"/>
          <w:szCs w:val="24"/>
        </w:rPr>
        <w:t>SITUAZIONE GENERALE RISPETTO AL CONTESTO DI PARTENZA</w:t>
      </w:r>
    </w:p>
    <w:p w:rsidR="001238CF" w:rsidRPr="008851BF" w:rsidRDefault="001238CF" w:rsidP="008851BF">
      <w:pPr>
        <w:pStyle w:val="Elenco"/>
        <w:suppressAutoHyphens w:val="0"/>
        <w:ind w:left="0" w:firstLine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Comic Sans MS"/>
          <w:b/>
          <w:sz w:val="24"/>
          <w:szCs w:val="24"/>
        </w:rPr>
        <w:t>(per la classe terza riferirsi al triennio)</w:t>
      </w:r>
    </w:p>
    <w:p w:rsidR="008851BF" w:rsidRPr="008851BF" w:rsidRDefault="008851BF" w:rsidP="008851BF">
      <w:pPr>
        <w:pStyle w:val="Elenco"/>
        <w:tabs>
          <w:tab w:val="left" w:pos="5460"/>
        </w:tabs>
        <w:suppressAutoHyphens w:val="0"/>
        <w:ind w:left="0" w:firstLine="0"/>
        <w:jc w:val="both"/>
        <w:rPr>
          <w:rFonts w:ascii="Garamond" w:hAnsi="Garamond"/>
          <w:sz w:val="24"/>
          <w:szCs w:val="24"/>
        </w:rPr>
      </w:pPr>
      <w:r w:rsidRPr="008851BF">
        <w:rPr>
          <w:rFonts w:ascii="Garamond" w:hAnsi="Garamond" w:cs="Calibri"/>
          <w:sz w:val="24"/>
          <w:szCs w:val="24"/>
        </w:rPr>
        <w:t xml:space="preserve">Rispetto alla situazione </w:t>
      </w:r>
      <w:r w:rsidR="001238CF">
        <w:rPr>
          <w:rFonts w:ascii="Garamond" w:hAnsi="Garamond" w:cs="Calibri"/>
          <w:sz w:val="24"/>
          <w:szCs w:val="24"/>
        </w:rPr>
        <w:t>iniziale</w:t>
      </w:r>
      <w:r w:rsidRPr="008851BF">
        <w:rPr>
          <w:rFonts w:ascii="Garamond" w:hAnsi="Garamond" w:cs="Calibri"/>
          <w:sz w:val="24"/>
          <w:szCs w:val="24"/>
        </w:rPr>
        <w:t>, la classe si è dimostrata ne</w:t>
      </w:r>
      <w:r w:rsidR="001245EB">
        <w:rPr>
          <w:rFonts w:ascii="Garamond" w:hAnsi="Garamond" w:cs="Calibri"/>
          <w:sz w:val="24"/>
          <w:szCs w:val="24"/>
        </w:rPr>
        <w:t>l</w:t>
      </w:r>
      <w:r w:rsidRPr="008851BF">
        <w:rPr>
          <w:rFonts w:ascii="Garamond" w:hAnsi="Garamond" w:cs="Calibri"/>
          <w:sz w:val="24"/>
          <w:szCs w:val="24"/>
        </w:rPr>
        <w:t xml:space="preserve"> comportamento (</w:t>
      </w:r>
      <w:r w:rsidR="001245EB">
        <w:rPr>
          <w:rFonts w:ascii="Garamond" w:hAnsi="Garamond"/>
          <w:sz w:val="24"/>
          <w:szCs w:val="24"/>
        </w:rPr>
        <w:t>p</w:t>
      </w:r>
      <w:r w:rsidRPr="008851BF">
        <w:rPr>
          <w:rFonts w:ascii="Garamond" w:hAnsi="Garamond"/>
          <w:sz w:val="24"/>
          <w:szCs w:val="24"/>
        </w:rPr>
        <w:t>artecipativa, generalmente corretta, abbastanza corretta, dispersiva e poco disponibile al dialogo educativo, scorretta e poco responsabile, ………) e nell’impegno (</w:t>
      </w:r>
      <w:r w:rsidR="001245EB">
        <w:rPr>
          <w:rFonts w:ascii="Garamond" w:hAnsi="Garamond"/>
          <w:sz w:val="24"/>
          <w:szCs w:val="24"/>
        </w:rPr>
        <w:t>a</w:t>
      </w:r>
      <w:r w:rsidRPr="008851BF">
        <w:rPr>
          <w:rFonts w:ascii="Garamond" w:hAnsi="Garamond"/>
          <w:sz w:val="24"/>
          <w:szCs w:val="24"/>
        </w:rPr>
        <w:t xml:space="preserve">ssidua, propositiva, costante, altalenante, poco continua soprattutto in alcuni elementi, </w:t>
      </w:r>
      <w:r w:rsidR="001238CF">
        <w:rPr>
          <w:rFonts w:ascii="Garamond" w:hAnsi="Garamond"/>
          <w:sz w:val="24"/>
          <w:szCs w:val="24"/>
        </w:rPr>
        <w:t>…)</w:t>
      </w:r>
      <w:r w:rsidRPr="008851BF">
        <w:rPr>
          <w:rFonts w:ascii="Garamond" w:hAnsi="Garamond"/>
          <w:sz w:val="24"/>
          <w:szCs w:val="24"/>
        </w:rPr>
        <w:t xml:space="preserve"> </w:t>
      </w:r>
    </w:p>
    <w:p w:rsidR="005938BB" w:rsidRPr="008851BF" w:rsidRDefault="005938BB" w:rsidP="005938BB">
      <w:pPr>
        <w:widowControl w:val="0"/>
        <w:rPr>
          <w:rFonts w:ascii="Garamond" w:hAnsi="Garamond" w:cs="Arial"/>
        </w:rPr>
      </w:pPr>
    </w:p>
    <w:p w:rsidR="008851BF" w:rsidRDefault="00DE7E70" w:rsidP="008851BF">
      <w:pPr>
        <w:widowControl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L’azione educativa ha rispettato (completamente, in massima parte, per la maggior parte delle discipline, in tutte le discipline tranne _______ perché______________________________) il piano di intervenenti previsto nel curricolo d’Istituto</w:t>
      </w:r>
      <w:r w:rsidR="001245EB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5938BB" w:rsidRPr="005938BB">
        <w:rPr>
          <w:rFonts w:ascii="Garamond" w:hAnsi="Garamond" w:cs="Arial"/>
        </w:rPr>
        <w:t xml:space="preserve"> </w:t>
      </w:r>
    </w:p>
    <w:p w:rsidR="00637979" w:rsidRDefault="00637979" w:rsidP="00DE7E70">
      <w:pPr>
        <w:suppressAutoHyphens/>
        <w:jc w:val="center"/>
        <w:rPr>
          <w:rFonts w:ascii="Garamond" w:hAnsi="Garamond" w:cs="Comic Sans MS"/>
          <w:b/>
        </w:rPr>
      </w:pPr>
    </w:p>
    <w:p w:rsidR="00637979" w:rsidRDefault="00637979" w:rsidP="00DE7E70">
      <w:pPr>
        <w:suppressAutoHyphens/>
        <w:jc w:val="center"/>
        <w:rPr>
          <w:rFonts w:ascii="Garamond" w:hAnsi="Garamond" w:cs="Comic Sans MS"/>
          <w:b/>
        </w:rPr>
      </w:pPr>
    </w:p>
    <w:p w:rsidR="00DE7E70" w:rsidRPr="00DE7E70" w:rsidRDefault="00DE7E70" w:rsidP="00DE7E70">
      <w:pPr>
        <w:suppressAutoHyphens/>
        <w:jc w:val="center"/>
        <w:rPr>
          <w:rFonts w:ascii="Garamond" w:hAnsi="Garamond"/>
        </w:rPr>
      </w:pPr>
      <w:r w:rsidRPr="00DE7E70">
        <w:rPr>
          <w:rFonts w:ascii="Garamond" w:hAnsi="Garamond" w:cs="Comic Sans MS"/>
          <w:b/>
        </w:rPr>
        <w:t>RECUPERO DELLE DIFFICOLTÀ E SOSTEGNO DELLE ECCELLENZE</w:t>
      </w:r>
    </w:p>
    <w:p w:rsidR="00DE7E70" w:rsidRPr="00DE7E70" w:rsidRDefault="00DE7E70" w:rsidP="00DE7E70">
      <w:pPr>
        <w:jc w:val="both"/>
        <w:rPr>
          <w:rFonts w:ascii="Garamond" w:hAnsi="Garamond"/>
        </w:rPr>
      </w:pPr>
      <w:r w:rsidRPr="00DE7E70">
        <w:rPr>
          <w:rFonts w:ascii="Garamond" w:hAnsi="Garamond" w:cs="Calibri"/>
        </w:rPr>
        <w:t>Il Consiglio di classe, in relazione ai bisogni formativi degli alunni, ha attuato le seguenti strategie didattico-organizzative al fine di individualizzare/personalizzare l’insegnamento-apprendimento e di trasformare in competenze personali dell’allievo gli obiettivi generali del processo formativo e gli obiettivi specifici di apprendimento delle singole discipline</w:t>
      </w:r>
    </w:p>
    <w:p w:rsidR="00DE7E70" w:rsidRPr="00DE7E70" w:rsidRDefault="00DE7E70" w:rsidP="00DE7E70">
      <w:pPr>
        <w:rPr>
          <w:rFonts w:ascii="Garamond" w:hAnsi="Garamond" w:cs="Comic Sans MS"/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4955"/>
      </w:tblGrid>
      <w:tr w:rsidR="00DE7E70" w:rsidRPr="00DE7E70" w:rsidTr="001A3D94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E7E70" w:rsidRPr="00DE7E70" w:rsidRDefault="00DE7E70" w:rsidP="00DE7E70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7E70" w:rsidRPr="00DE7E70" w:rsidRDefault="00DE7E70" w:rsidP="00DE7E70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DE7E70" w:rsidRPr="00DE7E70" w:rsidTr="001A3D94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Interventi mirati di recupero </w:t>
            </w:r>
            <w:proofErr w:type="gramStart"/>
            <w:r>
              <w:rPr>
                <w:rFonts w:ascii="Garamond" w:hAnsi="Garamond"/>
              </w:rPr>
              <w:t>delle carenza</w:t>
            </w:r>
            <w:proofErr w:type="gramEnd"/>
            <w:r>
              <w:rPr>
                <w:rFonts w:ascii="Garamond" w:hAnsi="Garamond"/>
              </w:rPr>
              <w:t xml:space="preserve"> anche attraverso l’utilizzo delle co-docenze, il tutoraggio tra pari e momenti di cooperative </w:t>
            </w:r>
            <w:proofErr w:type="spellStart"/>
            <w:r>
              <w:rPr>
                <w:rFonts w:ascii="Garamond" w:hAnsi="Garamond"/>
              </w:rPr>
              <w:t>learning</w:t>
            </w:r>
            <w:proofErr w:type="spellEnd"/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Stimoli all’autocorrezione.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Approfondimento </w:t>
            </w:r>
            <w:proofErr w:type="gramStart"/>
            <w:r w:rsidRPr="00DE7E70">
              <w:rPr>
                <w:rFonts w:ascii="Garamond" w:hAnsi="Garamond" w:cs="Calibri"/>
              </w:rPr>
              <w:t>degli  argomenti</w:t>
            </w:r>
            <w:proofErr w:type="gramEnd"/>
            <w:r w:rsidRPr="00DE7E70">
              <w:rPr>
                <w:rFonts w:ascii="Garamond" w:hAnsi="Garamond" w:cs="Calibri"/>
              </w:rPr>
              <w:t xml:space="preserve"> di studio.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volte all’applicazione della metodologia della ricerca </w:t>
            </w:r>
            <w:proofErr w:type="gramStart"/>
            <w:r w:rsidRPr="00DE7E70">
              <w:rPr>
                <w:rFonts w:ascii="Garamond" w:hAnsi="Garamond" w:cs="Calibri"/>
              </w:rPr>
              <w:t>scientifica .</w:t>
            </w:r>
            <w:proofErr w:type="gramEnd"/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:rsidR="00DE7E70" w:rsidRPr="00DE7E70" w:rsidRDefault="00DE7E70" w:rsidP="00DE7E70">
            <w:pPr>
              <w:numPr>
                <w:ilvl w:val="0"/>
                <w:numId w:val="12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:rsidR="00DE7E70" w:rsidRPr="00DE7E70" w:rsidRDefault="00DE7E70" w:rsidP="00DE7E70">
      <w:pPr>
        <w:jc w:val="both"/>
        <w:rPr>
          <w:rFonts w:ascii="Garamond" w:hAnsi="Garamond" w:cs="Comic Sans MS"/>
          <w:b/>
        </w:rPr>
      </w:pPr>
    </w:p>
    <w:p w:rsidR="00DE7E70" w:rsidRPr="00DE7E70" w:rsidRDefault="00DE7E70" w:rsidP="00DE7E70">
      <w:pPr>
        <w:widowControl w:val="0"/>
        <w:tabs>
          <w:tab w:val="left" w:pos="3420"/>
        </w:tabs>
        <w:jc w:val="center"/>
        <w:rPr>
          <w:rFonts w:ascii="Garamond" w:hAnsi="Garamond"/>
        </w:rPr>
      </w:pPr>
      <w:r w:rsidRPr="001245EB">
        <w:rPr>
          <w:rFonts w:ascii="Garamond" w:hAnsi="Garamond" w:cs="Comic Sans MS"/>
          <w:b/>
        </w:rPr>
        <w:t>ATTIVITÀ INTEGRATIVE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E7E70" w:rsidRPr="00DE7E70" w:rsidTr="001A3D9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70" w:rsidRPr="00DE7E70" w:rsidRDefault="00DE7E70" w:rsidP="00DE7E70">
            <w:pPr>
              <w:widowControl w:val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  <w:b/>
              </w:rPr>
              <w:t>Viaggi d’istruzione</w:t>
            </w:r>
            <w:r>
              <w:rPr>
                <w:rFonts w:ascii="Garamond" w:hAnsi="Garamond" w:cs="Tahoma"/>
                <w:b/>
              </w:rPr>
              <w:t>, visite guidate e uscite didattiche</w:t>
            </w:r>
            <w:r w:rsidRPr="00DE7E70">
              <w:rPr>
                <w:rFonts w:ascii="Garamond" w:hAnsi="Garamond" w:cs="Tahoma"/>
                <w:b/>
              </w:rPr>
              <w:t>:</w:t>
            </w:r>
          </w:p>
        </w:tc>
      </w:tr>
      <w:tr w:rsidR="00DE7E70" w:rsidRPr="00DE7E70" w:rsidTr="001A3D9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70" w:rsidRPr="00DE7E70" w:rsidRDefault="00DE7E70" w:rsidP="00DE7E70">
            <w:pPr>
              <w:widowControl w:val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  <w:b/>
              </w:rPr>
              <w:t>Progetti:</w:t>
            </w:r>
          </w:p>
          <w:p w:rsidR="00DE7E70" w:rsidRPr="00DE7E70" w:rsidRDefault="00DE7E70" w:rsidP="00DE7E70">
            <w:pPr>
              <w:widowControl w:val="0"/>
              <w:numPr>
                <w:ilvl w:val="0"/>
                <w:numId w:val="14"/>
              </w:numPr>
              <w:ind w:left="0"/>
              <w:rPr>
                <w:rFonts w:ascii="Garamond" w:hAnsi="Garamond" w:cs="Tahoma"/>
              </w:rPr>
            </w:pPr>
          </w:p>
        </w:tc>
      </w:tr>
      <w:tr w:rsidR="00DE7E70" w:rsidRPr="00DE7E70" w:rsidTr="001A3D9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70" w:rsidRPr="00DE7E70" w:rsidRDefault="00DE7E70" w:rsidP="00DE7E70">
            <w:pPr>
              <w:widowControl w:val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  <w:b/>
              </w:rPr>
              <w:t>Attività di orientamento:</w:t>
            </w:r>
          </w:p>
          <w:p w:rsidR="00DE7E70" w:rsidRPr="00DE7E70" w:rsidRDefault="00DE7E70" w:rsidP="00DE7E70">
            <w:pPr>
              <w:widowControl w:val="0"/>
              <w:numPr>
                <w:ilvl w:val="0"/>
                <w:numId w:val="13"/>
              </w:numPr>
              <w:ind w:left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</w:rPr>
              <w:t>Riflessione sui successi e sugli insuccessi scolastici ai fini della valutazione;</w:t>
            </w:r>
          </w:p>
          <w:p w:rsidR="00DE7E70" w:rsidRPr="00DE7E70" w:rsidRDefault="00DE7E70" w:rsidP="00DE7E70">
            <w:pPr>
              <w:widowControl w:val="0"/>
              <w:numPr>
                <w:ilvl w:val="0"/>
                <w:numId w:val="13"/>
              </w:numPr>
              <w:ind w:left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</w:rPr>
              <w:t>Riflessione sui percorsi attuati e sui processi di apprendimento in genere;</w:t>
            </w:r>
          </w:p>
          <w:p w:rsidR="00DE7E70" w:rsidRPr="00DE7E70" w:rsidRDefault="00DE7E70" w:rsidP="00DE7E70">
            <w:pPr>
              <w:widowControl w:val="0"/>
              <w:numPr>
                <w:ilvl w:val="0"/>
                <w:numId w:val="13"/>
              </w:numPr>
              <w:ind w:left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</w:rPr>
              <w:t>Valorizzazione del sé;</w:t>
            </w:r>
          </w:p>
          <w:p w:rsidR="00DE7E70" w:rsidRPr="00DE7E70" w:rsidRDefault="00DE7E70" w:rsidP="00DE7E70">
            <w:pPr>
              <w:widowControl w:val="0"/>
              <w:numPr>
                <w:ilvl w:val="0"/>
                <w:numId w:val="13"/>
              </w:numPr>
              <w:ind w:left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</w:rPr>
              <w:t>Individuazione dei propri limiti e delle proprie possibilità;</w:t>
            </w:r>
          </w:p>
          <w:p w:rsidR="00DE7E70" w:rsidRPr="00DE7E70" w:rsidRDefault="00DE7E70" w:rsidP="00DE7E70">
            <w:pPr>
              <w:widowControl w:val="0"/>
              <w:numPr>
                <w:ilvl w:val="0"/>
                <w:numId w:val="13"/>
              </w:numPr>
              <w:ind w:left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</w:rPr>
              <w:t>Accrescimento dell’autostima;</w:t>
            </w:r>
          </w:p>
          <w:p w:rsidR="00DE7E70" w:rsidRPr="001245EB" w:rsidRDefault="00DE7E70" w:rsidP="001245EB">
            <w:pPr>
              <w:widowControl w:val="0"/>
              <w:numPr>
                <w:ilvl w:val="0"/>
                <w:numId w:val="13"/>
              </w:numPr>
              <w:ind w:left="0"/>
              <w:rPr>
                <w:rFonts w:ascii="Garamond" w:hAnsi="Garamond"/>
              </w:rPr>
            </w:pPr>
            <w:r w:rsidRPr="00DE7E70">
              <w:rPr>
                <w:rFonts w:ascii="Garamond" w:hAnsi="Garamond" w:cs="Tahoma"/>
              </w:rPr>
              <w:t>Visita di alcune Scuole Secondarie di II grado.</w:t>
            </w:r>
          </w:p>
          <w:p w:rsidR="001245EB" w:rsidRPr="00DE7E70" w:rsidRDefault="001245EB" w:rsidP="001245EB">
            <w:pPr>
              <w:widowControl w:val="0"/>
              <w:numPr>
                <w:ilvl w:val="0"/>
                <w:numId w:val="13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 w:cs="Tahoma"/>
              </w:rPr>
              <w:t>………………..</w:t>
            </w:r>
          </w:p>
        </w:tc>
      </w:tr>
    </w:tbl>
    <w:p w:rsidR="00E11F6B" w:rsidRPr="00E11F6B" w:rsidRDefault="00E11F6B" w:rsidP="00E11F6B">
      <w:pPr>
        <w:spacing w:line="276" w:lineRule="auto"/>
        <w:jc w:val="both"/>
        <w:rPr>
          <w:rFonts w:ascii="Garamond" w:hAnsi="Garamond"/>
        </w:rPr>
      </w:pPr>
    </w:p>
    <w:p w:rsidR="00A565D2" w:rsidRPr="001245EB" w:rsidRDefault="001245EB" w:rsidP="00E11F6B">
      <w:pPr>
        <w:pStyle w:val="Paragrafoelenco"/>
        <w:ind w:left="0"/>
        <w:rPr>
          <w:rFonts w:ascii="Garamond" w:hAnsi="Garamond"/>
          <w:color w:val="FF0000"/>
          <w:sz w:val="24"/>
          <w:szCs w:val="24"/>
        </w:rPr>
      </w:pPr>
      <w:r w:rsidRPr="001245EB">
        <w:rPr>
          <w:rFonts w:ascii="Garamond" w:hAnsi="Garamond"/>
          <w:color w:val="FF0000"/>
          <w:sz w:val="24"/>
          <w:szCs w:val="24"/>
        </w:rPr>
        <w:t xml:space="preserve">Per le classi terze si allegano: </w:t>
      </w:r>
    </w:p>
    <w:p w:rsidR="001245EB" w:rsidRPr="001245EB" w:rsidRDefault="001245EB" w:rsidP="001245EB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1245EB">
        <w:rPr>
          <w:rFonts w:ascii="Garamond" w:hAnsi="Garamond" w:cs="Arial"/>
          <w:color w:val="FF0000"/>
          <w:sz w:val="24"/>
          <w:szCs w:val="24"/>
        </w:rPr>
        <w:t>i programmi svolti dalle diverse discipline;</w:t>
      </w:r>
    </w:p>
    <w:p w:rsidR="001245EB" w:rsidRPr="001245EB" w:rsidRDefault="001245EB" w:rsidP="001245EB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FF0000"/>
          <w:sz w:val="24"/>
          <w:szCs w:val="24"/>
        </w:rPr>
        <w:t>le schede specifiche per gli alunni BES</w:t>
      </w:r>
      <w:r w:rsidRPr="001245EB">
        <w:rPr>
          <w:rFonts w:ascii="Garamond" w:hAnsi="Garamond" w:cs="Arial"/>
          <w:color w:val="FF0000"/>
          <w:sz w:val="24"/>
          <w:szCs w:val="24"/>
        </w:rPr>
        <w:t>.</w:t>
      </w:r>
    </w:p>
    <w:p w:rsidR="001245EB" w:rsidRDefault="00B35E1E" w:rsidP="00A565D2">
      <w:pPr>
        <w:jc w:val="both"/>
        <w:rPr>
          <w:rFonts w:ascii="Garamond" w:hAnsi="Garamond"/>
        </w:rPr>
      </w:pPr>
      <w:r>
        <w:rPr>
          <w:rFonts w:ascii="Garamond" w:hAnsi="Garamond"/>
        </w:rPr>
        <w:t>Alì Terme</w:t>
      </w:r>
      <w:r w:rsidR="001245EB">
        <w:rPr>
          <w:rFonts w:ascii="Garamond" w:hAnsi="Garamond"/>
        </w:rPr>
        <w:t xml:space="preserve">, _______________  </w:t>
      </w:r>
      <w:r w:rsidR="001245EB">
        <w:rPr>
          <w:rFonts w:ascii="Garamond" w:hAnsi="Garamond"/>
        </w:rPr>
        <w:tab/>
      </w:r>
      <w:r w:rsidR="001245EB">
        <w:rPr>
          <w:rFonts w:ascii="Garamond" w:hAnsi="Garamond"/>
        </w:rPr>
        <w:tab/>
      </w:r>
      <w:r w:rsidR="001245EB">
        <w:rPr>
          <w:rFonts w:ascii="Garamond" w:hAnsi="Garamond"/>
        </w:rPr>
        <w:tab/>
      </w:r>
    </w:p>
    <w:p w:rsidR="00E561B3" w:rsidRDefault="001245EB" w:rsidP="00127BA9">
      <w:pPr>
        <w:jc w:val="both"/>
        <w:rPr>
          <w:rFonts w:ascii="Garamond" w:hAnsi="Garamond"/>
        </w:rPr>
      </w:pPr>
      <w:r>
        <w:rPr>
          <w:rFonts w:ascii="Garamond" w:hAnsi="Garamond"/>
        </w:rPr>
        <w:t>Per la classe, i</w:t>
      </w:r>
      <w:bookmarkStart w:id="0" w:name="_GoBack"/>
      <w:bookmarkEnd w:id="0"/>
      <w:r>
        <w:rPr>
          <w:rFonts w:ascii="Garamond" w:hAnsi="Garamond"/>
        </w:rPr>
        <w:t>l/la coordinatore/coordinatrice __________________________</w:t>
      </w:r>
    </w:p>
    <w:sectPr w:rsidR="00E561B3" w:rsidSect="001F3DE9">
      <w:headerReference w:type="default" r:id="rId15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7C" w:rsidRDefault="00AE567C" w:rsidP="00022987">
      <w:r>
        <w:separator/>
      </w:r>
    </w:p>
  </w:endnote>
  <w:endnote w:type="continuationSeparator" w:id="0">
    <w:p w:rsidR="00AE567C" w:rsidRDefault="00AE567C" w:rsidP="0002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7C" w:rsidRDefault="00AE567C" w:rsidP="00022987">
      <w:r>
        <w:separator/>
      </w:r>
    </w:p>
  </w:footnote>
  <w:footnote w:type="continuationSeparator" w:id="0">
    <w:p w:rsidR="00AE567C" w:rsidRDefault="00AE567C" w:rsidP="0002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7D" w:rsidRPr="00FD1FF8" w:rsidRDefault="0043797D" w:rsidP="00412FFB">
    <w:pPr>
      <w:pStyle w:val="Intestazione"/>
      <w:tabs>
        <w:tab w:val="clear" w:pos="4819"/>
        <w:tab w:val="clear" w:pos="9638"/>
        <w:tab w:val="left" w:pos="3831"/>
      </w:tabs>
      <w:rPr>
        <w:rFonts w:ascii="Arial Unicode MS" w:eastAsia="Arial Unicode MS" w:hAnsi="Arial Unicode MS" w:cs="Arial Unicode MS"/>
        <w:sz w:val="10"/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000000B"/>
    <w:multiLevelType w:val="singleLevel"/>
    <w:tmpl w:val="0000000B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1668" w:hanging="360"/>
      </w:pPr>
      <w:rPr>
        <w:rFonts w:ascii="Comic Sans MS" w:hAnsi="Comic Sans MS" w:cs="Comic Sans MS"/>
        <w:b/>
        <w:sz w:val="22"/>
        <w:szCs w:val="22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4" w15:restartNumberingAfterBreak="0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84453"/>
    <w:multiLevelType w:val="hybridMultilevel"/>
    <w:tmpl w:val="C70C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8583B"/>
    <w:multiLevelType w:val="hybridMultilevel"/>
    <w:tmpl w:val="53122F6C"/>
    <w:lvl w:ilvl="0" w:tplc="912A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70E0"/>
    <w:multiLevelType w:val="hybridMultilevel"/>
    <w:tmpl w:val="2742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A5E"/>
    <w:multiLevelType w:val="hybridMultilevel"/>
    <w:tmpl w:val="AD2041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D14"/>
    <w:multiLevelType w:val="hybridMultilevel"/>
    <w:tmpl w:val="0EECE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03309"/>
    <w:multiLevelType w:val="hybridMultilevel"/>
    <w:tmpl w:val="CCA8D25C"/>
    <w:lvl w:ilvl="0" w:tplc="6E7E7B7C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1D6094"/>
    <w:multiLevelType w:val="hybridMultilevel"/>
    <w:tmpl w:val="BFEE8C4C"/>
    <w:lvl w:ilvl="0" w:tplc="E93E92D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7647C"/>
    <w:multiLevelType w:val="hybridMultilevel"/>
    <w:tmpl w:val="C4A6C368"/>
    <w:lvl w:ilvl="0" w:tplc="154676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367E5"/>
    <w:multiLevelType w:val="hybridMultilevel"/>
    <w:tmpl w:val="1D1C2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16FA"/>
    <w:multiLevelType w:val="hybridMultilevel"/>
    <w:tmpl w:val="C4A6C368"/>
    <w:lvl w:ilvl="0" w:tplc="154676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2D"/>
    <w:rsid w:val="00000179"/>
    <w:rsid w:val="000140E4"/>
    <w:rsid w:val="00022352"/>
    <w:rsid w:val="00022987"/>
    <w:rsid w:val="00032A87"/>
    <w:rsid w:val="0003637D"/>
    <w:rsid w:val="0003779B"/>
    <w:rsid w:val="00051747"/>
    <w:rsid w:val="000556CC"/>
    <w:rsid w:val="00056FBE"/>
    <w:rsid w:val="00067918"/>
    <w:rsid w:val="00072485"/>
    <w:rsid w:val="00091D0B"/>
    <w:rsid w:val="000B5C60"/>
    <w:rsid w:val="000D22B9"/>
    <w:rsid w:val="000D4D5A"/>
    <w:rsid w:val="0010699E"/>
    <w:rsid w:val="0011597C"/>
    <w:rsid w:val="0011633D"/>
    <w:rsid w:val="001238CF"/>
    <w:rsid w:val="001245EB"/>
    <w:rsid w:val="001246D5"/>
    <w:rsid w:val="00127BA9"/>
    <w:rsid w:val="00135082"/>
    <w:rsid w:val="00141581"/>
    <w:rsid w:val="00146203"/>
    <w:rsid w:val="001502E4"/>
    <w:rsid w:val="001579F8"/>
    <w:rsid w:val="001615A1"/>
    <w:rsid w:val="00167684"/>
    <w:rsid w:val="00174503"/>
    <w:rsid w:val="001754D7"/>
    <w:rsid w:val="001778E8"/>
    <w:rsid w:val="001912B5"/>
    <w:rsid w:val="00191E14"/>
    <w:rsid w:val="001972C7"/>
    <w:rsid w:val="001A3D94"/>
    <w:rsid w:val="001A663D"/>
    <w:rsid w:val="001B3827"/>
    <w:rsid w:val="001C4BD6"/>
    <w:rsid w:val="001C4D12"/>
    <w:rsid w:val="001E03C0"/>
    <w:rsid w:val="001F3DE9"/>
    <w:rsid w:val="002079A8"/>
    <w:rsid w:val="00215B60"/>
    <w:rsid w:val="00232A1C"/>
    <w:rsid w:val="002374C5"/>
    <w:rsid w:val="00240661"/>
    <w:rsid w:val="0024195A"/>
    <w:rsid w:val="00242BF8"/>
    <w:rsid w:val="00244FE6"/>
    <w:rsid w:val="00262C46"/>
    <w:rsid w:val="00263725"/>
    <w:rsid w:val="0028478B"/>
    <w:rsid w:val="00286080"/>
    <w:rsid w:val="002C0ED1"/>
    <w:rsid w:val="002C7D0F"/>
    <w:rsid w:val="002D14C5"/>
    <w:rsid w:val="002D4A57"/>
    <w:rsid w:val="002D6709"/>
    <w:rsid w:val="002E0D21"/>
    <w:rsid w:val="00306136"/>
    <w:rsid w:val="00320509"/>
    <w:rsid w:val="00324B21"/>
    <w:rsid w:val="00324C8C"/>
    <w:rsid w:val="003313CF"/>
    <w:rsid w:val="0035089C"/>
    <w:rsid w:val="003610A9"/>
    <w:rsid w:val="00367B0D"/>
    <w:rsid w:val="00381EA4"/>
    <w:rsid w:val="0039141C"/>
    <w:rsid w:val="003A3312"/>
    <w:rsid w:val="003A4F0B"/>
    <w:rsid w:val="003B16AE"/>
    <w:rsid w:val="003B4EC0"/>
    <w:rsid w:val="003C2D1E"/>
    <w:rsid w:val="003C7001"/>
    <w:rsid w:val="003D75C1"/>
    <w:rsid w:val="003E3C9E"/>
    <w:rsid w:val="003F14AB"/>
    <w:rsid w:val="003F7B6A"/>
    <w:rsid w:val="00404B03"/>
    <w:rsid w:val="00410BE0"/>
    <w:rsid w:val="004128B9"/>
    <w:rsid w:val="00412FFB"/>
    <w:rsid w:val="004340C8"/>
    <w:rsid w:val="00434D55"/>
    <w:rsid w:val="004376A9"/>
    <w:rsid w:val="0043797D"/>
    <w:rsid w:val="00443C10"/>
    <w:rsid w:val="0044781E"/>
    <w:rsid w:val="0045514A"/>
    <w:rsid w:val="00455C98"/>
    <w:rsid w:val="00457351"/>
    <w:rsid w:val="00460B34"/>
    <w:rsid w:val="00462351"/>
    <w:rsid w:val="00470A73"/>
    <w:rsid w:val="00475CB4"/>
    <w:rsid w:val="0049690E"/>
    <w:rsid w:val="004A2C3B"/>
    <w:rsid w:val="004B001C"/>
    <w:rsid w:val="004C3D5A"/>
    <w:rsid w:val="004C531B"/>
    <w:rsid w:val="004C7552"/>
    <w:rsid w:val="004E026C"/>
    <w:rsid w:val="004E36F3"/>
    <w:rsid w:val="004F15B5"/>
    <w:rsid w:val="004F3B11"/>
    <w:rsid w:val="005112FD"/>
    <w:rsid w:val="0051360B"/>
    <w:rsid w:val="0053208B"/>
    <w:rsid w:val="00552E6C"/>
    <w:rsid w:val="00557727"/>
    <w:rsid w:val="00572FA7"/>
    <w:rsid w:val="00573D52"/>
    <w:rsid w:val="00580CA3"/>
    <w:rsid w:val="00592C8C"/>
    <w:rsid w:val="005938BB"/>
    <w:rsid w:val="005A0CDB"/>
    <w:rsid w:val="005A182F"/>
    <w:rsid w:val="005B7737"/>
    <w:rsid w:val="005D268A"/>
    <w:rsid w:val="005E1BB6"/>
    <w:rsid w:val="005E2516"/>
    <w:rsid w:val="005E3315"/>
    <w:rsid w:val="005E6B01"/>
    <w:rsid w:val="005F36B0"/>
    <w:rsid w:val="005F658A"/>
    <w:rsid w:val="005F73B2"/>
    <w:rsid w:val="00605B45"/>
    <w:rsid w:val="00616C4A"/>
    <w:rsid w:val="00626586"/>
    <w:rsid w:val="006309DE"/>
    <w:rsid w:val="006346E6"/>
    <w:rsid w:val="00637979"/>
    <w:rsid w:val="00666FDE"/>
    <w:rsid w:val="006726E6"/>
    <w:rsid w:val="006753A7"/>
    <w:rsid w:val="00675C79"/>
    <w:rsid w:val="006A7DC1"/>
    <w:rsid w:val="006B387E"/>
    <w:rsid w:val="006C29A8"/>
    <w:rsid w:val="006D0A09"/>
    <w:rsid w:val="006D6895"/>
    <w:rsid w:val="006F41ED"/>
    <w:rsid w:val="007212AD"/>
    <w:rsid w:val="007313E4"/>
    <w:rsid w:val="00735A2F"/>
    <w:rsid w:val="0075314E"/>
    <w:rsid w:val="00755A40"/>
    <w:rsid w:val="00757C53"/>
    <w:rsid w:val="00765F75"/>
    <w:rsid w:val="00770271"/>
    <w:rsid w:val="00770B13"/>
    <w:rsid w:val="007A7BB8"/>
    <w:rsid w:val="007D3A81"/>
    <w:rsid w:val="007D44D9"/>
    <w:rsid w:val="007F7570"/>
    <w:rsid w:val="00803F24"/>
    <w:rsid w:val="0080567E"/>
    <w:rsid w:val="00833B6F"/>
    <w:rsid w:val="008466FC"/>
    <w:rsid w:val="00855903"/>
    <w:rsid w:val="008659CF"/>
    <w:rsid w:val="00882BD8"/>
    <w:rsid w:val="008851BF"/>
    <w:rsid w:val="0089587B"/>
    <w:rsid w:val="008963D0"/>
    <w:rsid w:val="008A0951"/>
    <w:rsid w:val="008B491E"/>
    <w:rsid w:val="008B6306"/>
    <w:rsid w:val="008E3E49"/>
    <w:rsid w:val="009159E2"/>
    <w:rsid w:val="00920E2A"/>
    <w:rsid w:val="00925520"/>
    <w:rsid w:val="00926ECD"/>
    <w:rsid w:val="00927001"/>
    <w:rsid w:val="0095039C"/>
    <w:rsid w:val="00962D82"/>
    <w:rsid w:val="0096570E"/>
    <w:rsid w:val="009665A0"/>
    <w:rsid w:val="0097134A"/>
    <w:rsid w:val="00973604"/>
    <w:rsid w:val="00975F45"/>
    <w:rsid w:val="00982261"/>
    <w:rsid w:val="009835E7"/>
    <w:rsid w:val="00992F67"/>
    <w:rsid w:val="009A0407"/>
    <w:rsid w:val="009A12B5"/>
    <w:rsid w:val="009A48E1"/>
    <w:rsid w:val="009B0945"/>
    <w:rsid w:val="009C4F28"/>
    <w:rsid w:val="009D2DFD"/>
    <w:rsid w:val="009E04B1"/>
    <w:rsid w:val="009F4DD7"/>
    <w:rsid w:val="009F4EE1"/>
    <w:rsid w:val="00A01654"/>
    <w:rsid w:val="00A23F30"/>
    <w:rsid w:val="00A26269"/>
    <w:rsid w:val="00A47D1B"/>
    <w:rsid w:val="00A50428"/>
    <w:rsid w:val="00A52619"/>
    <w:rsid w:val="00A565D2"/>
    <w:rsid w:val="00A83801"/>
    <w:rsid w:val="00A979BB"/>
    <w:rsid w:val="00AA24BE"/>
    <w:rsid w:val="00AB1FE0"/>
    <w:rsid w:val="00AC314F"/>
    <w:rsid w:val="00AC3737"/>
    <w:rsid w:val="00AC40BD"/>
    <w:rsid w:val="00AD5077"/>
    <w:rsid w:val="00AE1AC2"/>
    <w:rsid w:val="00AE567C"/>
    <w:rsid w:val="00AF2A6C"/>
    <w:rsid w:val="00AF2A9C"/>
    <w:rsid w:val="00B12489"/>
    <w:rsid w:val="00B13969"/>
    <w:rsid w:val="00B179FD"/>
    <w:rsid w:val="00B24986"/>
    <w:rsid w:val="00B26637"/>
    <w:rsid w:val="00B35E1E"/>
    <w:rsid w:val="00B474C8"/>
    <w:rsid w:val="00B50713"/>
    <w:rsid w:val="00B50781"/>
    <w:rsid w:val="00B56D9B"/>
    <w:rsid w:val="00B737E0"/>
    <w:rsid w:val="00B81A37"/>
    <w:rsid w:val="00B85D4E"/>
    <w:rsid w:val="00BA1C7B"/>
    <w:rsid w:val="00BA4A6F"/>
    <w:rsid w:val="00BA68D5"/>
    <w:rsid w:val="00BB5F1B"/>
    <w:rsid w:val="00BD1DCF"/>
    <w:rsid w:val="00BD7FE7"/>
    <w:rsid w:val="00BF1C33"/>
    <w:rsid w:val="00C01B77"/>
    <w:rsid w:val="00C07647"/>
    <w:rsid w:val="00C225B0"/>
    <w:rsid w:val="00C358C8"/>
    <w:rsid w:val="00C4213E"/>
    <w:rsid w:val="00C5274F"/>
    <w:rsid w:val="00C6174C"/>
    <w:rsid w:val="00C63A97"/>
    <w:rsid w:val="00C653E2"/>
    <w:rsid w:val="00C84603"/>
    <w:rsid w:val="00C86600"/>
    <w:rsid w:val="00C9155A"/>
    <w:rsid w:val="00C95E85"/>
    <w:rsid w:val="00CA65F9"/>
    <w:rsid w:val="00CB4383"/>
    <w:rsid w:val="00CB4AB9"/>
    <w:rsid w:val="00D006C0"/>
    <w:rsid w:val="00D022D7"/>
    <w:rsid w:val="00D12992"/>
    <w:rsid w:val="00D24AF9"/>
    <w:rsid w:val="00D32702"/>
    <w:rsid w:val="00D40BA0"/>
    <w:rsid w:val="00D41BBA"/>
    <w:rsid w:val="00D4312D"/>
    <w:rsid w:val="00D60077"/>
    <w:rsid w:val="00D677FC"/>
    <w:rsid w:val="00D70BC0"/>
    <w:rsid w:val="00D91E7D"/>
    <w:rsid w:val="00D931B2"/>
    <w:rsid w:val="00D9602F"/>
    <w:rsid w:val="00DB00DE"/>
    <w:rsid w:val="00DB4337"/>
    <w:rsid w:val="00DB75D1"/>
    <w:rsid w:val="00DC04B5"/>
    <w:rsid w:val="00DC47DE"/>
    <w:rsid w:val="00DE1BF8"/>
    <w:rsid w:val="00DE2A31"/>
    <w:rsid w:val="00DE7E70"/>
    <w:rsid w:val="00DF0F06"/>
    <w:rsid w:val="00DF1BF5"/>
    <w:rsid w:val="00E05F99"/>
    <w:rsid w:val="00E11F6B"/>
    <w:rsid w:val="00E2067E"/>
    <w:rsid w:val="00E301AD"/>
    <w:rsid w:val="00E52B9A"/>
    <w:rsid w:val="00E561B3"/>
    <w:rsid w:val="00E57B20"/>
    <w:rsid w:val="00E64BD3"/>
    <w:rsid w:val="00E7120E"/>
    <w:rsid w:val="00E74F23"/>
    <w:rsid w:val="00E954D5"/>
    <w:rsid w:val="00E977A3"/>
    <w:rsid w:val="00EA2D09"/>
    <w:rsid w:val="00EA3847"/>
    <w:rsid w:val="00EE2FD6"/>
    <w:rsid w:val="00EE663D"/>
    <w:rsid w:val="00EF1527"/>
    <w:rsid w:val="00EF2C3D"/>
    <w:rsid w:val="00F03BD1"/>
    <w:rsid w:val="00F23C95"/>
    <w:rsid w:val="00F267C1"/>
    <w:rsid w:val="00F3150D"/>
    <w:rsid w:val="00F405ED"/>
    <w:rsid w:val="00F46E4A"/>
    <w:rsid w:val="00F51F1D"/>
    <w:rsid w:val="00F60D38"/>
    <w:rsid w:val="00F6207B"/>
    <w:rsid w:val="00F655DF"/>
    <w:rsid w:val="00F853C8"/>
    <w:rsid w:val="00F85A21"/>
    <w:rsid w:val="00FB23C0"/>
    <w:rsid w:val="00FD1FF8"/>
    <w:rsid w:val="00FE0213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CF8A1F-A321-4649-8196-2C43619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1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1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8E3E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1912B5"/>
    <w:pPr>
      <w:keepNext/>
      <w:tabs>
        <w:tab w:val="left" w:pos="2010"/>
      </w:tabs>
      <w:outlineLvl w:val="4"/>
    </w:pPr>
    <w:rPr>
      <w:sz w:val="28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1912B5"/>
    <w:pPr>
      <w:keepNext/>
      <w:outlineLvl w:val="6"/>
    </w:pPr>
    <w:rPr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4312D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02298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022987"/>
    <w:rPr>
      <w:sz w:val="24"/>
      <w:szCs w:val="24"/>
    </w:rPr>
  </w:style>
  <w:style w:type="paragraph" w:styleId="Pidipagina">
    <w:name w:val="footer"/>
    <w:basedOn w:val="Normale"/>
    <w:link w:val="PidipaginaCarattere"/>
    <w:rsid w:val="0002298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022987"/>
    <w:rPr>
      <w:sz w:val="24"/>
      <w:szCs w:val="24"/>
    </w:rPr>
  </w:style>
  <w:style w:type="character" w:customStyle="1" w:styleId="Titolo5Carattere">
    <w:name w:val="Titolo 5 Carattere"/>
    <w:link w:val="Titolo5"/>
    <w:rsid w:val="001912B5"/>
    <w:rPr>
      <w:sz w:val="28"/>
    </w:rPr>
  </w:style>
  <w:style w:type="character" w:customStyle="1" w:styleId="Titolo7Carattere">
    <w:name w:val="Titolo 7 Carattere"/>
    <w:link w:val="Titolo7"/>
    <w:rsid w:val="001912B5"/>
    <w:rPr>
      <w:sz w:val="24"/>
    </w:rPr>
  </w:style>
  <w:style w:type="character" w:styleId="Enfasigrassetto">
    <w:name w:val="Strong"/>
    <w:uiPriority w:val="22"/>
    <w:qFormat/>
    <w:rsid w:val="001912B5"/>
    <w:rPr>
      <w:b/>
      <w:bCs/>
    </w:rPr>
  </w:style>
  <w:style w:type="character" w:customStyle="1" w:styleId="Titolo1Carattere">
    <w:name w:val="Titolo 1 Carattere"/>
    <w:link w:val="Titolo1"/>
    <w:rsid w:val="009713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rsid w:val="00626586"/>
    <w:rPr>
      <w:color w:val="0000FF"/>
      <w:u w:val="single"/>
    </w:rPr>
  </w:style>
  <w:style w:type="character" w:customStyle="1" w:styleId="Titolo3Carattere">
    <w:name w:val="Titolo 3 Carattere"/>
    <w:link w:val="Titolo3"/>
    <w:rsid w:val="008E3E49"/>
    <w:rPr>
      <w:rFonts w:ascii="Cambria" w:eastAsia="Times New Roman" w:hAnsi="Cambria" w:cs="Times New Roman"/>
      <w:b/>
      <w:bCs/>
      <w:sz w:val="26"/>
      <w:szCs w:val="26"/>
    </w:rPr>
  </w:style>
  <w:style w:type="character" w:styleId="Enfasicorsivo">
    <w:name w:val="Emphasis"/>
    <w:uiPriority w:val="20"/>
    <w:qFormat/>
    <w:rsid w:val="008E3E49"/>
    <w:rPr>
      <w:i/>
      <w:iCs/>
      <w:bdr w:val="none" w:sz="0" w:space="0" w:color="auto" w:frame="1"/>
    </w:rPr>
  </w:style>
  <w:style w:type="paragraph" w:customStyle="1" w:styleId="NormaleWeb2">
    <w:name w:val="Normale (Web)2"/>
    <w:basedOn w:val="Normale"/>
    <w:rsid w:val="008E3E49"/>
    <w:pPr>
      <w:spacing w:after="115"/>
    </w:pPr>
    <w:rPr>
      <w:rFonts w:ascii="Tahoma" w:hAnsi="Tahoma" w:cs="Tahoma"/>
      <w:color w:val="717171"/>
    </w:rPr>
  </w:style>
  <w:style w:type="paragraph" w:styleId="Finemodulo-z">
    <w:name w:val="HTML Bottom of Form"/>
    <w:basedOn w:val="Normale"/>
    <w:next w:val="Normale"/>
    <w:link w:val="Finemodulo-zCarattere"/>
    <w:hidden/>
    <w:rsid w:val="008E3E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Finemodulo-zCarattere">
    <w:name w:val="Fine modulo -z Carattere"/>
    <w:link w:val="Finemodulo-z"/>
    <w:rsid w:val="008E3E49"/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uiPriority w:val="59"/>
    <w:rsid w:val="00B266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6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B26637"/>
    <w:pPr>
      <w:spacing w:after="200" w:line="276" w:lineRule="auto"/>
    </w:pPr>
    <w:rPr>
      <w:rFonts w:ascii="Century Schoolbook" w:eastAsia="SimSun" w:hAnsi="Century Schoolbook"/>
      <w:color w:val="404040"/>
      <w:sz w:val="20"/>
      <w:szCs w:val="20"/>
      <w:lang w:val="x-none" w:eastAsia="en-US"/>
    </w:rPr>
  </w:style>
  <w:style w:type="character" w:customStyle="1" w:styleId="CorpodeltestoCarattere">
    <w:name w:val="Corpo del testo Carattere"/>
    <w:link w:val="Corpodeltesto"/>
    <w:rsid w:val="00B26637"/>
    <w:rPr>
      <w:rFonts w:ascii="Century Schoolbook" w:eastAsia="SimSun" w:hAnsi="Century Schoolbook"/>
      <w:color w:val="404040"/>
      <w:lang w:eastAsia="en-US"/>
    </w:rPr>
  </w:style>
  <w:style w:type="table" w:styleId="Grigliamedia1-Colore1">
    <w:name w:val="Medium Grid 1 Accent 1"/>
    <w:basedOn w:val="Tabellanormale"/>
    <w:uiPriority w:val="67"/>
    <w:rsid w:val="00B2663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1-Colore3">
    <w:name w:val="Medium Grid 1 Accent 3"/>
    <w:basedOn w:val="Tabellanormale"/>
    <w:uiPriority w:val="67"/>
    <w:rsid w:val="00B266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Elencomedio1-Colore5">
    <w:name w:val="Medium List 1 Accent 5"/>
    <w:basedOn w:val="Tabellanormale"/>
    <w:uiPriority w:val="65"/>
    <w:rsid w:val="004A2C3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rigliamedia1-Colore2">
    <w:name w:val="Medium Grid 1 Accent 2"/>
    <w:basedOn w:val="Tabellanormale"/>
    <w:uiPriority w:val="67"/>
    <w:rsid w:val="004A2C3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Corpodeltesto2">
    <w:name w:val="Body Text 2"/>
    <w:basedOn w:val="Normale"/>
    <w:link w:val="Corpodeltesto2Carattere"/>
    <w:rsid w:val="00262C46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262C46"/>
    <w:rPr>
      <w:sz w:val="24"/>
      <w:szCs w:val="24"/>
    </w:rPr>
  </w:style>
  <w:style w:type="character" w:customStyle="1" w:styleId="apple-converted-space">
    <w:name w:val="apple-converted-space"/>
    <w:rsid w:val="00A01654"/>
  </w:style>
  <w:style w:type="character" w:customStyle="1" w:styleId="st">
    <w:name w:val="st"/>
    <w:rsid w:val="000140E4"/>
  </w:style>
  <w:style w:type="paragraph" w:customStyle="1" w:styleId="Default">
    <w:name w:val="Default"/>
    <w:rsid w:val="00BD7F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0">
    <w:name w:val="TxBr_p0"/>
    <w:basedOn w:val="Normale"/>
    <w:rsid w:val="00755A4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xBrc3">
    <w:name w:val="TxBr_c3"/>
    <w:basedOn w:val="Normale"/>
    <w:rsid w:val="00755A40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8">
    <w:name w:val="TxBr_c8"/>
    <w:basedOn w:val="Normale"/>
    <w:rsid w:val="00755A40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5">
    <w:name w:val="TxBr_p15"/>
    <w:basedOn w:val="Normale"/>
    <w:rsid w:val="00755A40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lang w:val="en-US"/>
    </w:rPr>
  </w:style>
  <w:style w:type="paragraph" w:customStyle="1" w:styleId="TxBrp16">
    <w:name w:val="TxBr_p16"/>
    <w:basedOn w:val="Normale"/>
    <w:rsid w:val="00755A40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  <w:style w:type="paragraph" w:customStyle="1" w:styleId="TxBrp17">
    <w:name w:val="TxBr_p17"/>
    <w:basedOn w:val="Normale"/>
    <w:rsid w:val="00755A40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lang w:val="en-US"/>
    </w:rPr>
  </w:style>
  <w:style w:type="paragraph" w:customStyle="1" w:styleId="TxBrp19">
    <w:name w:val="TxBr_p19"/>
    <w:basedOn w:val="Normale"/>
    <w:rsid w:val="00755A40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line="243" w:lineRule="atLeast"/>
      <w:ind w:left="1344" w:firstLine="7206"/>
    </w:pPr>
    <w:rPr>
      <w:lang w:val="en-US"/>
    </w:rPr>
  </w:style>
  <w:style w:type="character" w:customStyle="1" w:styleId="bmdetailsoverlay">
    <w:name w:val="bm_details_overlay"/>
    <w:basedOn w:val="Carpredefinitoparagrafo"/>
    <w:rsid w:val="00127BA9"/>
  </w:style>
  <w:style w:type="paragraph" w:styleId="Elenco">
    <w:name w:val="List"/>
    <w:basedOn w:val="Normale"/>
    <w:rsid w:val="005938BB"/>
    <w:pPr>
      <w:widowControl w:val="0"/>
      <w:suppressAutoHyphens/>
      <w:autoSpaceDE w:val="0"/>
      <w:ind w:left="283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8851BF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ic83700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37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aliterm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66AE-330C-413A-BAE6-B28AB07A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  “GAETANO CARDELLI”</vt:lpstr>
    </vt:vector>
  </TitlesOfParts>
  <Company>Hewlett-Packard Company</Company>
  <LinksUpToDate>false</LinksUpToDate>
  <CharactersWithSpaces>3849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mailto:TEIC825007@ISTRUZIONE.IT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  “GAETANO CARDELLI”</dc:title>
  <dc:creator>walter</dc:creator>
  <cp:lastModifiedBy>Utente</cp:lastModifiedBy>
  <cp:revision>2</cp:revision>
  <cp:lastPrinted>2018-05-05T09:17:00Z</cp:lastPrinted>
  <dcterms:created xsi:type="dcterms:W3CDTF">2022-06-03T13:59:00Z</dcterms:created>
  <dcterms:modified xsi:type="dcterms:W3CDTF">2022-06-03T13:59:00Z</dcterms:modified>
</cp:coreProperties>
</file>